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30B" w:rsidRPr="00612E3F" w:rsidRDefault="0021430B" w:rsidP="00643A94">
      <w:pPr>
        <w:pStyle w:val="SenderAddress"/>
        <w:rPr>
          <w:sz w:val="22"/>
          <w:szCs w:val="22"/>
        </w:rPr>
      </w:pPr>
      <w:r w:rsidRPr="00612E3F">
        <w:rPr>
          <w:sz w:val="22"/>
          <w:szCs w:val="22"/>
        </w:rPr>
        <w:fldChar w:fldCharType="begin"/>
      </w:r>
      <w:r w:rsidRPr="00612E3F">
        <w:rPr>
          <w:sz w:val="22"/>
          <w:szCs w:val="22"/>
        </w:rPr>
        <w:instrText>MACROBUTTON DoFieldClick [</w:instrText>
      </w:r>
      <w:r w:rsidRPr="00612E3F">
        <w:rPr>
          <w:b/>
          <w:sz w:val="22"/>
          <w:szCs w:val="22"/>
        </w:rPr>
        <w:instrText>Your Name</w:instrText>
      </w:r>
      <w:r w:rsidRPr="00612E3F">
        <w:rPr>
          <w:sz w:val="22"/>
          <w:szCs w:val="22"/>
        </w:rPr>
        <w:instrText>]</w:instrText>
      </w:r>
      <w:r w:rsidRPr="00612E3F">
        <w:rPr>
          <w:sz w:val="22"/>
          <w:szCs w:val="22"/>
        </w:rPr>
        <w:fldChar w:fldCharType="end"/>
      </w:r>
    </w:p>
    <w:p w:rsidR="00FD5F91" w:rsidRPr="00612E3F" w:rsidRDefault="00FD5F91" w:rsidP="00643A94">
      <w:pPr>
        <w:pStyle w:val="SenderAddress"/>
        <w:rPr>
          <w:sz w:val="22"/>
          <w:szCs w:val="22"/>
        </w:rPr>
      </w:pPr>
      <w:r w:rsidRPr="00612E3F">
        <w:rPr>
          <w:sz w:val="22"/>
          <w:szCs w:val="22"/>
        </w:rPr>
        <w:fldChar w:fldCharType="begin"/>
      </w:r>
      <w:r w:rsidRPr="00612E3F">
        <w:rPr>
          <w:sz w:val="22"/>
          <w:szCs w:val="22"/>
        </w:rPr>
        <w:instrText>MACROBUTTON  DoFieldClick [</w:instrText>
      </w:r>
      <w:r w:rsidR="001C3B37" w:rsidRPr="00612E3F">
        <w:rPr>
          <w:b/>
          <w:sz w:val="22"/>
          <w:szCs w:val="22"/>
        </w:rPr>
        <w:instrText>S</w:instrText>
      </w:r>
      <w:r w:rsidRPr="00612E3F">
        <w:rPr>
          <w:b/>
          <w:sz w:val="22"/>
          <w:szCs w:val="22"/>
        </w:rPr>
        <w:instrText xml:space="preserve">treet </w:instrText>
      </w:r>
      <w:r w:rsidR="001C3B37" w:rsidRPr="00612E3F">
        <w:rPr>
          <w:b/>
          <w:sz w:val="22"/>
          <w:szCs w:val="22"/>
        </w:rPr>
        <w:instrText>A</w:instrText>
      </w:r>
      <w:r w:rsidRPr="00612E3F">
        <w:rPr>
          <w:b/>
          <w:sz w:val="22"/>
          <w:szCs w:val="22"/>
        </w:rPr>
        <w:instrText>ddress</w:instrText>
      </w:r>
      <w:r w:rsidRPr="00612E3F">
        <w:rPr>
          <w:sz w:val="22"/>
          <w:szCs w:val="22"/>
        </w:rPr>
        <w:instrText>]</w:instrText>
      </w:r>
      <w:r w:rsidRPr="00612E3F">
        <w:rPr>
          <w:sz w:val="22"/>
          <w:szCs w:val="22"/>
        </w:rPr>
        <w:fldChar w:fldCharType="end"/>
      </w:r>
    </w:p>
    <w:p w:rsidR="00FD5F91" w:rsidRPr="00612E3F" w:rsidRDefault="00FD5F91" w:rsidP="00643A94">
      <w:pPr>
        <w:pStyle w:val="SenderAddress"/>
        <w:rPr>
          <w:sz w:val="22"/>
          <w:szCs w:val="22"/>
        </w:rPr>
      </w:pPr>
      <w:r w:rsidRPr="00612E3F">
        <w:rPr>
          <w:sz w:val="22"/>
          <w:szCs w:val="22"/>
        </w:rPr>
        <w:fldChar w:fldCharType="begin"/>
      </w:r>
      <w:r w:rsidRPr="00612E3F">
        <w:rPr>
          <w:sz w:val="22"/>
          <w:szCs w:val="22"/>
        </w:rPr>
        <w:instrText>MACROBUTTON  DoFieldClick [</w:instrText>
      </w:r>
      <w:r w:rsidRPr="00612E3F">
        <w:rPr>
          <w:b/>
          <w:sz w:val="22"/>
          <w:szCs w:val="22"/>
        </w:rPr>
        <w:instrText>City, ST  ZIP Code</w:instrText>
      </w:r>
      <w:r w:rsidRPr="00612E3F">
        <w:rPr>
          <w:sz w:val="22"/>
          <w:szCs w:val="22"/>
        </w:rPr>
        <w:instrText>]</w:instrText>
      </w:r>
      <w:r w:rsidRPr="00612E3F">
        <w:rPr>
          <w:sz w:val="22"/>
          <w:szCs w:val="22"/>
        </w:rPr>
        <w:fldChar w:fldCharType="end"/>
      </w:r>
    </w:p>
    <w:p w:rsidR="00BD0BBB" w:rsidRPr="00612E3F" w:rsidRDefault="00A7148D" w:rsidP="00BD0BBB">
      <w:pPr>
        <w:pStyle w:val="Date"/>
        <w:rPr>
          <w:sz w:val="22"/>
          <w:szCs w:val="22"/>
        </w:rPr>
      </w:pPr>
      <w:r>
        <w:rPr>
          <w:sz w:val="22"/>
          <w:szCs w:val="22"/>
        </w:rPr>
        <w:t>[</w:t>
      </w:r>
      <w:proofErr w:type="gramStart"/>
      <w:r>
        <w:rPr>
          <w:sz w:val="22"/>
          <w:szCs w:val="22"/>
        </w:rPr>
        <w:t>date</w:t>
      </w:r>
      <w:proofErr w:type="gramEnd"/>
      <w:r>
        <w:rPr>
          <w:sz w:val="22"/>
          <w:szCs w:val="22"/>
        </w:rPr>
        <w:t>]</w:t>
      </w:r>
      <w:r w:rsidRPr="00612E3F">
        <w:rPr>
          <w:sz w:val="22"/>
          <w:szCs w:val="22"/>
        </w:rPr>
        <w:t xml:space="preserve"> </w:t>
      </w:r>
    </w:p>
    <w:p w:rsidR="00FD5F91" w:rsidRPr="00612E3F" w:rsidRDefault="00FD5F91" w:rsidP="00FD5F91">
      <w:pPr>
        <w:pStyle w:val="RecipientAddress"/>
        <w:rPr>
          <w:sz w:val="22"/>
          <w:szCs w:val="22"/>
        </w:rPr>
      </w:pPr>
      <w:r w:rsidRPr="00612E3F">
        <w:rPr>
          <w:sz w:val="22"/>
          <w:szCs w:val="22"/>
        </w:rPr>
        <w:fldChar w:fldCharType="begin"/>
      </w:r>
      <w:r w:rsidRPr="00612E3F">
        <w:rPr>
          <w:sz w:val="22"/>
          <w:szCs w:val="22"/>
        </w:rPr>
        <w:instrText>MACROBUTTON  DoFieldClick [</w:instrText>
      </w:r>
      <w:r w:rsidRPr="00612E3F">
        <w:rPr>
          <w:b/>
          <w:sz w:val="22"/>
          <w:szCs w:val="22"/>
        </w:rPr>
        <w:instrText xml:space="preserve">Recipient </w:instrText>
      </w:r>
      <w:r w:rsidR="00B26817" w:rsidRPr="00612E3F">
        <w:rPr>
          <w:b/>
          <w:sz w:val="22"/>
          <w:szCs w:val="22"/>
        </w:rPr>
        <w:instrText>N</w:instrText>
      </w:r>
      <w:r w:rsidRPr="00612E3F">
        <w:rPr>
          <w:b/>
          <w:sz w:val="22"/>
          <w:szCs w:val="22"/>
        </w:rPr>
        <w:instrText>ame</w:instrText>
      </w:r>
      <w:r w:rsidRPr="00612E3F">
        <w:rPr>
          <w:sz w:val="22"/>
          <w:szCs w:val="22"/>
        </w:rPr>
        <w:instrText>]</w:instrText>
      </w:r>
      <w:r w:rsidRPr="00612E3F">
        <w:rPr>
          <w:sz w:val="22"/>
          <w:szCs w:val="22"/>
        </w:rPr>
        <w:fldChar w:fldCharType="end"/>
      </w:r>
    </w:p>
    <w:p w:rsidR="00FD5F91" w:rsidRPr="00612E3F" w:rsidRDefault="00FD5F91" w:rsidP="00FD5F91">
      <w:pPr>
        <w:pStyle w:val="RecipientAddress"/>
        <w:rPr>
          <w:sz w:val="22"/>
          <w:szCs w:val="22"/>
        </w:rPr>
      </w:pPr>
      <w:r w:rsidRPr="00612E3F">
        <w:rPr>
          <w:sz w:val="22"/>
          <w:szCs w:val="22"/>
        </w:rPr>
        <w:fldChar w:fldCharType="begin"/>
      </w:r>
      <w:r w:rsidRPr="00612E3F">
        <w:rPr>
          <w:sz w:val="22"/>
          <w:szCs w:val="22"/>
        </w:rPr>
        <w:instrText>MACROBUTTON  DoFieldClick [</w:instrText>
      </w:r>
      <w:r w:rsidRPr="00612E3F">
        <w:rPr>
          <w:b/>
          <w:sz w:val="22"/>
          <w:szCs w:val="22"/>
        </w:rPr>
        <w:instrText>Title</w:instrText>
      </w:r>
      <w:r w:rsidRPr="00612E3F">
        <w:rPr>
          <w:sz w:val="22"/>
          <w:szCs w:val="22"/>
        </w:rPr>
        <w:instrText>]</w:instrText>
      </w:r>
      <w:r w:rsidRPr="00612E3F">
        <w:rPr>
          <w:sz w:val="22"/>
          <w:szCs w:val="22"/>
        </w:rPr>
        <w:fldChar w:fldCharType="end"/>
      </w:r>
    </w:p>
    <w:p w:rsidR="009A462A" w:rsidRPr="00612E3F" w:rsidRDefault="009A462A" w:rsidP="009A462A">
      <w:pPr>
        <w:pStyle w:val="RecipientAddress"/>
        <w:rPr>
          <w:sz w:val="22"/>
          <w:szCs w:val="22"/>
        </w:rPr>
      </w:pPr>
      <w:r w:rsidRPr="00612E3F">
        <w:rPr>
          <w:sz w:val="22"/>
          <w:szCs w:val="22"/>
        </w:rPr>
        <w:fldChar w:fldCharType="begin"/>
      </w:r>
      <w:r w:rsidRPr="00612E3F">
        <w:rPr>
          <w:sz w:val="22"/>
          <w:szCs w:val="22"/>
        </w:rPr>
        <w:instrText>MACROBUTTON  DoFieldClick [</w:instrText>
      </w:r>
      <w:r w:rsidRPr="00612E3F">
        <w:rPr>
          <w:b/>
          <w:sz w:val="22"/>
          <w:szCs w:val="22"/>
        </w:rPr>
        <w:instrText>Company</w:instrText>
      </w:r>
      <w:r w:rsidR="00B26817" w:rsidRPr="00612E3F">
        <w:rPr>
          <w:b/>
          <w:sz w:val="22"/>
          <w:szCs w:val="22"/>
        </w:rPr>
        <w:instrText xml:space="preserve"> Name</w:instrText>
      </w:r>
      <w:r w:rsidRPr="00612E3F">
        <w:rPr>
          <w:sz w:val="22"/>
          <w:szCs w:val="22"/>
        </w:rPr>
        <w:instrText>]</w:instrText>
      </w:r>
      <w:r w:rsidRPr="00612E3F">
        <w:rPr>
          <w:sz w:val="22"/>
          <w:szCs w:val="22"/>
        </w:rPr>
        <w:fldChar w:fldCharType="end"/>
      </w:r>
    </w:p>
    <w:p w:rsidR="00FD5F91" w:rsidRPr="00612E3F" w:rsidRDefault="00FD5F91" w:rsidP="00FD5F91">
      <w:pPr>
        <w:pStyle w:val="RecipientAddress"/>
        <w:rPr>
          <w:sz w:val="22"/>
          <w:szCs w:val="22"/>
        </w:rPr>
      </w:pPr>
      <w:r w:rsidRPr="00612E3F">
        <w:rPr>
          <w:sz w:val="22"/>
          <w:szCs w:val="22"/>
        </w:rPr>
        <w:fldChar w:fldCharType="begin"/>
      </w:r>
      <w:r w:rsidRPr="00612E3F">
        <w:rPr>
          <w:sz w:val="22"/>
          <w:szCs w:val="22"/>
        </w:rPr>
        <w:instrText>MACROBUTTON  DoFieldClick [</w:instrText>
      </w:r>
      <w:r w:rsidRPr="00612E3F">
        <w:rPr>
          <w:b/>
          <w:sz w:val="22"/>
          <w:szCs w:val="22"/>
        </w:rPr>
        <w:instrText xml:space="preserve">Street </w:instrText>
      </w:r>
      <w:r w:rsidR="001C3B37" w:rsidRPr="00612E3F">
        <w:rPr>
          <w:b/>
          <w:sz w:val="22"/>
          <w:szCs w:val="22"/>
        </w:rPr>
        <w:instrText>A</w:instrText>
      </w:r>
      <w:r w:rsidRPr="00612E3F">
        <w:rPr>
          <w:b/>
          <w:sz w:val="22"/>
          <w:szCs w:val="22"/>
        </w:rPr>
        <w:instrText>ddress</w:instrText>
      </w:r>
      <w:r w:rsidRPr="00612E3F">
        <w:rPr>
          <w:sz w:val="22"/>
          <w:szCs w:val="22"/>
        </w:rPr>
        <w:instrText>]</w:instrText>
      </w:r>
      <w:r w:rsidRPr="00612E3F">
        <w:rPr>
          <w:sz w:val="22"/>
          <w:szCs w:val="22"/>
        </w:rPr>
        <w:fldChar w:fldCharType="end"/>
      </w:r>
    </w:p>
    <w:p w:rsidR="00FD5F91" w:rsidRPr="00612E3F" w:rsidRDefault="00FD5F91" w:rsidP="00FD5F91">
      <w:pPr>
        <w:pStyle w:val="RecipientAddress"/>
        <w:rPr>
          <w:sz w:val="22"/>
          <w:szCs w:val="22"/>
        </w:rPr>
      </w:pPr>
      <w:r w:rsidRPr="00612E3F">
        <w:rPr>
          <w:sz w:val="22"/>
          <w:szCs w:val="22"/>
        </w:rPr>
        <w:fldChar w:fldCharType="begin"/>
      </w:r>
      <w:r w:rsidRPr="00612E3F">
        <w:rPr>
          <w:sz w:val="22"/>
          <w:szCs w:val="22"/>
        </w:rPr>
        <w:instrText>MACROBUTTON  DoFieldClick [</w:instrText>
      </w:r>
      <w:r w:rsidRPr="00612E3F">
        <w:rPr>
          <w:b/>
          <w:sz w:val="22"/>
          <w:szCs w:val="22"/>
        </w:rPr>
        <w:instrText>City, ST  ZIP Code</w:instrText>
      </w:r>
      <w:r w:rsidRPr="00612E3F">
        <w:rPr>
          <w:sz w:val="22"/>
          <w:szCs w:val="22"/>
        </w:rPr>
        <w:instrText>]</w:instrText>
      </w:r>
      <w:r w:rsidRPr="00612E3F">
        <w:rPr>
          <w:sz w:val="22"/>
          <w:szCs w:val="22"/>
        </w:rPr>
        <w:fldChar w:fldCharType="end"/>
      </w:r>
    </w:p>
    <w:p w:rsidR="00D27A70" w:rsidRPr="00612E3F" w:rsidRDefault="00D27A70" w:rsidP="00852CDA">
      <w:pPr>
        <w:pStyle w:val="Salutation"/>
        <w:rPr>
          <w:sz w:val="22"/>
          <w:szCs w:val="22"/>
        </w:rPr>
      </w:pPr>
      <w:r w:rsidRPr="00612E3F">
        <w:rPr>
          <w:sz w:val="22"/>
          <w:szCs w:val="22"/>
        </w:rPr>
        <w:t>Dear</w:t>
      </w:r>
      <w:r w:rsidR="001568EF" w:rsidRPr="00612E3F">
        <w:rPr>
          <w:sz w:val="22"/>
          <w:szCs w:val="22"/>
        </w:rPr>
        <w:t xml:space="preserve"> </w:t>
      </w:r>
      <w:proofErr w:type="gramStart"/>
      <w:r w:rsidR="00612E3F" w:rsidRPr="00612E3F">
        <w:rPr>
          <w:sz w:val="22"/>
          <w:szCs w:val="22"/>
        </w:rPr>
        <w:t>Governor</w:t>
      </w:r>
      <w:r w:rsidR="00612E3F">
        <w:rPr>
          <w:sz w:val="22"/>
          <w:szCs w:val="22"/>
        </w:rPr>
        <w:t xml:space="preserve"> </w:t>
      </w:r>
      <w:proofErr w:type="gramEnd"/>
      <w:r w:rsidRPr="00612E3F">
        <w:rPr>
          <w:sz w:val="22"/>
          <w:szCs w:val="22"/>
        </w:rPr>
        <w:fldChar w:fldCharType="begin"/>
      </w:r>
      <w:r w:rsidRPr="00612E3F">
        <w:rPr>
          <w:sz w:val="22"/>
          <w:szCs w:val="22"/>
        </w:rPr>
        <w:instrText>MACROBUTTON  DoFieldClick [</w:instrText>
      </w:r>
      <w:r w:rsidRPr="00612E3F">
        <w:rPr>
          <w:b/>
          <w:sz w:val="22"/>
          <w:szCs w:val="22"/>
        </w:rPr>
        <w:instrText xml:space="preserve">Recipient </w:instrText>
      </w:r>
      <w:r w:rsidR="00B26817" w:rsidRPr="00612E3F">
        <w:rPr>
          <w:b/>
          <w:sz w:val="22"/>
          <w:szCs w:val="22"/>
        </w:rPr>
        <w:instrText>N</w:instrText>
      </w:r>
      <w:r w:rsidRPr="00612E3F">
        <w:rPr>
          <w:b/>
          <w:sz w:val="22"/>
          <w:szCs w:val="22"/>
        </w:rPr>
        <w:instrText>ame</w:instrText>
      </w:r>
      <w:r w:rsidRPr="00612E3F">
        <w:rPr>
          <w:sz w:val="22"/>
          <w:szCs w:val="22"/>
        </w:rPr>
        <w:instrText>]</w:instrText>
      </w:r>
      <w:r w:rsidRPr="00612E3F">
        <w:rPr>
          <w:sz w:val="22"/>
          <w:szCs w:val="22"/>
        </w:rPr>
        <w:fldChar w:fldCharType="end"/>
      </w:r>
      <w:r w:rsidRPr="00612E3F">
        <w:rPr>
          <w:sz w:val="22"/>
          <w:szCs w:val="22"/>
        </w:rPr>
        <w:t>:</w:t>
      </w:r>
    </w:p>
    <w:p w:rsidR="004324B8" w:rsidRPr="00612E3F" w:rsidRDefault="00E25130" w:rsidP="008E62EB">
      <w:pPr>
        <w:pStyle w:val="BodyText"/>
        <w:spacing w:after="120"/>
        <w:rPr>
          <w:sz w:val="22"/>
          <w:szCs w:val="22"/>
        </w:rPr>
      </w:pPr>
      <w:r w:rsidRPr="00612E3F">
        <w:rPr>
          <w:sz w:val="22"/>
          <w:szCs w:val="22"/>
        </w:rPr>
        <w:t>The [________] Action Coalition would like</w:t>
      </w:r>
      <w:r w:rsidR="009C1FA5" w:rsidRPr="00612E3F">
        <w:rPr>
          <w:sz w:val="22"/>
          <w:szCs w:val="22"/>
        </w:rPr>
        <w:t xml:space="preserve"> </w:t>
      </w:r>
      <w:r w:rsidR="0091624C" w:rsidRPr="00612E3F">
        <w:rPr>
          <w:sz w:val="22"/>
          <w:szCs w:val="22"/>
        </w:rPr>
        <w:t>to draw your attention to a</w:t>
      </w:r>
      <w:r w:rsidR="00274629" w:rsidRPr="00612E3F">
        <w:rPr>
          <w:sz w:val="22"/>
          <w:szCs w:val="22"/>
        </w:rPr>
        <w:t>n important</w:t>
      </w:r>
      <w:r w:rsidR="0091624C" w:rsidRPr="00612E3F">
        <w:rPr>
          <w:sz w:val="22"/>
          <w:szCs w:val="22"/>
        </w:rPr>
        <w:t xml:space="preserve"> </w:t>
      </w:r>
      <w:r w:rsidR="00094A10" w:rsidRPr="00612E3F">
        <w:rPr>
          <w:sz w:val="22"/>
          <w:szCs w:val="22"/>
        </w:rPr>
        <w:t>report</w:t>
      </w:r>
      <w:r w:rsidR="00274629" w:rsidRPr="00612E3F">
        <w:rPr>
          <w:sz w:val="22"/>
          <w:szCs w:val="22"/>
        </w:rPr>
        <w:t xml:space="preserve"> produced</w:t>
      </w:r>
      <w:r w:rsidR="0091624C" w:rsidRPr="00612E3F">
        <w:rPr>
          <w:sz w:val="22"/>
          <w:szCs w:val="22"/>
        </w:rPr>
        <w:t xml:space="preserve"> by the</w:t>
      </w:r>
      <w:r w:rsidR="00094A10" w:rsidRPr="00612E3F">
        <w:rPr>
          <w:sz w:val="22"/>
          <w:szCs w:val="22"/>
        </w:rPr>
        <w:t xml:space="preserve"> National Governors Association</w:t>
      </w:r>
      <w:r w:rsidR="004324B8" w:rsidRPr="00612E3F">
        <w:rPr>
          <w:sz w:val="22"/>
          <w:szCs w:val="22"/>
        </w:rPr>
        <w:t xml:space="preserve"> </w:t>
      </w:r>
      <w:r w:rsidRPr="00612E3F">
        <w:rPr>
          <w:sz w:val="22"/>
          <w:szCs w:val="22"/>
        </w:rPr>
        <w:t xml:space="preserve">(NGA) </w:t>
      </w:r>
      <w:r w:rsidR="004324B8" w:rsidRPr="00612E3F">
        <w:rPr>
          <w:sz w:val="22"/>
          <w:szCs w:val="22"/>
        </w:rPr>
        <w:t xml:space="preserve">on how to address the </w:t>
      </w:r>
      <w:r w:rsidR="00394C9A" w:rsidRPr="00612E3F">
        <w:rPr>
          <w:sz w:val="22"/>
          <w:szCs w:val="22"/>
        </w:rPr>
        <w:t>challenges</w:t>
      </w:r>
      <w:r w:rsidRPr="00612E3F">
        <w:rPr>
          <w:sz w:val="22"/>
          <w:szCs w:val="22"/>
        </w:rPr>
        <w:t xml:space="preserve"> that</w:t>
      </w:r>
      <w:r w:rsidR="00394C9A" w:rsidRPr="00612E3F">
        <w:rPr>
          <w:sz w:val="22"/>
          <w:szCs w:val="22"/>
        </w:rPr>
        <w:t xml:space="preserve"> states face with access to primary c</w:t>
      </w:r>
      <w:r w:rsidRPr="00612E3F">
        <w:rPr>
          <w:sz w:val="22"/>
          <w:szCs w:val="22"/>
        </w:rPr>
        <w:t>are and the cost of that care. We</w:t>
      </w:r>
      <w:r w:rsidR="00394C9A" w:rsidRPr="00612E3F">
        <w:rPr>
          <w:sz w:val="22"/>
          <w:szCs w:val="22"/>
        </w:rPr>
        <w:t xml:space="preserve"> believe the NGA’s recommendations will be particularly useful here in [state] and would like to offer </w:t>
      </w:r>
      <w:r w:rsidR="003E7FAF" w:rsidRPr="00612E3F">
        <w:rPr>
          <w:sz w:val="22"/>
          <w:szCs w:val="22"/>
        </w:rPr>
        <w:t>our support</w:t>
      </w:r>
      <w:r w:rsidR="00394C9A" w:rsidRPr="00612E3F">
        <w:rPr>
          <w:sz w:val="22"/>
          <w:szCs w:val="22"/>
        </w:rPr>
        <w:t xml:space="preserve"> </w:t>
      </w:r>
      <w:r w:rsidR="00097864" w:rsidRPr="00612E3F">
        <w:rPr>
          <w:sz w:val="22"/>
          <w:szCs w:val="22"/>
        </w:rPr>
        <w:t>to implement these policies.</w:t>
      </w:r>
    </w:p>
    <w:p w:rsidR="003E7FAF" w:rsidRPr="00612E3F" w:rsidRDefault="00274629" w:rsidP="008E62EB">
      <w:pPr>
        <w:pStyle w:val="BodyText"/>
        <w:spacing w:after="120"/>
        <w:rPr>
          <w:sz w:val="22"/>
          <w:szCs w:val="22"/>
          <w:shd w:val="clear" w:color="auto" w:fill="FFFFFF"/>
        </w:rPr>
      </w:pPr>
      <w:r w:rsidRPr="00612E3F">
        <w:rPr>
          <w:sz w:val="22"/>
          <w:szCs w:val="22"/>
        </w:rPr>
        <w:t>As you know,</w:t>
      </w:r>
      <w:r w:rsidR="003E7FAF" w:rsidRPr="00612E3F">
        <w:rPr>
          <w:sz w:val="22"/>
          <w:szCs w:val="22"/>
        </w:rPr>
        <w:t xml:space="preserve"> </w:t>
      </w:r>
      <w:r w:rsidRPr="00612E3F">
        <w:rPr>
          <w:sz w:val="22"/>
          <w:szCs w:val="22"/>
        </w:rPr>
        <w:t>h</w:t>
      </w:r>
      <w:r w:rsidR="00097864" w:rsidRPr="00612E3F">
        <w:rPr>
          <w:sz w:val="22"/>
          <w:szCs w:val="22"/>
        </w:rPr>
        <w:t>ealth care costs have rapidly risen over the last two decades</w:t>
      </w:r>
      <w:r w:rsidR="002221EB" w:rsidRPr="00612E3F">
        <w:rPr>
          <w:sz w:val="22"/>
          <w:szCs w:val="22"/>
        </w:rPr>
        <w:t>, placing</w:t>
      </w:r>
      <w:r w:rsidR="00097864" w:rsidRPr="00612E3F">
        <w:rPr>
          <w:sz w:val="22"/>
          <w:szCs w:val="22"/>
        </w:rPr>
        <w:t xml:space="preserve"> a</w:t>
      </w:r>
      <w:r w:rsidR="008E62EB" w:rsidRPr="00612E3F">
        <w:rPr>
          <w:sz w:val="22"/>
          <w:szCs w:val="22"/>
        </w:rPr>
        <w:t>n enormous and growing burden on our state’s budget</w:t>
      </w:r>
      <w:r w:rsidR="00097864" w:rsidRPr="00612E3F">
        <w:rPr>
          <w:sz w:val="22"/>
          <w:szCs w:val="22"/>
        </w:rPr>
        <w:t>.</w:t>
      </w:r>
      <w:r w:rsidR="00B55CDF" w:rsidRPr="00612E3F">
        <w:rPr>
          <w:sz w:val="22"/>
          <w:szCs w:val="22"/>
        </w:rPr>
        <w:t xml:space="preserve">  Our state</w:t>
      </w:r>
      <w:r w:rsidR="00E25130" w:rsidRPr="00612E3F">
        <w:rPr>
          <w:sz w:val="22"/>
          <w:szCs w:val="22"/>
        </w:rPr>
        <w:t xml:space="preserve"> </w:t>
      </w:r>
      <w:r w:rsidR="008E62EB" w:rsidRPr="00612E3F">
        <w:rPr>
          <w:sz w:val="22"/>
          <w:szCs w:val="22"/>
        </w:rPr>
        <w:t>also suffers from a growing shortage of health professionals of all kinds</w:t>
      </w:r>
      <w:r w:rsidR="00B55CDF" w:rsidRPr="00612E3F">
        <w:rPr>
          <w:sz w:val="22"/>
          <w:szCs w:val="22"/>
        </w:rPr>
        <w:t xml:space="preserve"> and the</w:t>
      </w:r>
      <w:r w:rsidR="008E62EB" w:rsidRPr="00612E3F">
        <w:rPr>
          <w:sz w:val="22"/>
          <w:szCs w:val="22"/>
        </w:rPr>
        <w:t xml:space="preserve"> shortage </w:t>
      </w:r>
      <w:r w:rsidR="00B55CDF" w:rsidRPr="00612E3F">
        <w:rPr>
          <w:sz w:val="22"/>
          <w:szCs w:val="22"/>
        </w:rPr>
        <w:t xml:space="preserve">of </w:t>
      </w:r>
      <w:r w:rsidR="008E62EB" w:rsidRPr="00612E3F">
        <w:rPr>
          <w:sz w:val="22"/>
          <w:szCs w:val="22"/>
        </w:rPr>
        <w:t xml:space="preserve">crucial primary care services is even </w:t>
      </w:r>
      <w:proofErr w:type="gramStart"/>
      <w:r w:rsidR="008E62EB" w:rsidRPr="00612E3F">
        <w:rPr>
          <w:sz w:val="22"/>
          <w:szCs w:val="22"/>
        </w:rPr>
        <w:t>more</w:t>
      </w:r>
      <w:r w:rsidR="003E7FAF" w:rsidRPr="00612E3F">
        <w:rPr>
          <w:sz w:val="22"/>
          <w:szCs w:val="22"/>
        </w:rPr>
        <w:t xml:space="preserve"> </w:t>
      </w:r>
      <w:r w:rsidR="008E62EB" w:rsidRPr="00612E3F">
        <w:rPr>
          <w:sz w:val="22"/>
          <w:szCs w:val="22"/>
        </w:rPr>
        <w:t>dire</w:t>
      </w:r>
      <w:proofErr w:type="gramEnd"/>
      <w:r w:rsidR="008E62EB" w:rsidRPr="00612E3F">
        <w:rPr>
          <w:sz w:val="22"/>
          <w:szCs w:val="22"/>
        </w:rPr>
        <w:t>.</w:t>
      </w:r>
      <w:r w:rsidR="003E7FAF" w:rsidRPr="00612E3F">
        <w:rPr>
          <w:sz w:val="22"/>
          <w:szCs w:val="22"/>
        </w:rPr>
        <w:t xml:space="preserve">  </w:t>
      </w:r>
      <w:r w:rsidR="004F3877" w:rsidRPr="00612E3F">
        <w:rPr>
          <w:sz w:val="22"/>
          <w:szCs w:val="22"/>
        </w:rPr>
        <w:t>These shortages will grow as</w:t>
      </w:r>
      <w:r w:rsidR="008E62EB" w:rsidRPr="00612E3F">
        <w:rPr>
          <w:sz w:val="22"/>
          <w:szCs w:val="22"/>
          <w:shd w:val="clear" w:color="auto" w:fill="FFFFFF"/>
        </w:rPr>
        <w:t xml:space="preserve"> </w:t>
      </w:r>
      <w:r w:rsidR="003E7FAF" w:rsidRPr="00612E3F">
        <w:rPr>
          <w:sz w:val="22"/>
          <w:szCs w:val="22"/>
          <w:shd w:val="clear" w:color="auto" w:fill="FFFFFF"/>
        </w:rPr>
        <w:t>a significant percentage of</w:t>
      </w:r>
      <w:r w:rsidR="008E62EB" w:rsidRPr="00612E3F">
        <w:rPr>
          <w:sz w:val="22"/>
          <w:szCs w:val="22"/>
          <w:shd w:val="clear" w:color="auto" w:fill="FFFFFF"/>
        </w:rPr>
        <w:t xml:space="preserve"> </w:t>
      </w:r>
      <w:r w:rsidR="003E7FAF" w:rsidRPr="00612E3F">
        <w:rPr>
          <w:sz w:val="22"/>
          <w:szCs w:val="22"/>
          <w:shd w:val="clear" w:color="auto" w:fill="FFFFFF"/>
        </w:rPr>
        <w:t xml:space="preserve">[State] </w:t>
      </w:r>
      <w:r w:rsidR="008E62EB" w:rsidRPr="00612E3F">
        <w:rPr>
          <w:sz w:val="22"/>
          <w:szCs w:val="22"/>
          <w:shd w:val="clear" w:color="auto" w:fill="FFFFFF"/>
        </w:rPr>
        <w:t xml:space="preserve">primary care </w:t>
      </w:r>
      <w:r w:rsidR="003E7FAF" w:rsidRPr="00612E3F">
        <w:rPr>
          <w:sz w:val="22"/>
          <w:szCs w:val="22"/>
          <w:shd w:val="clear" w:color="auto" w:fill="FFFFFF"/>
        </w:rPr>
        <w:t>providers are age 60 or older</w:t>
      </w:r>
      <w:r w:rsidR="002221EB" w:rsidRPr="00612E3F">
        <w:rPr>
          <w:sz w:val="22"/>
          <w:szCs w:val="22"/>
          <w:shd w:val="clear" w:color="auto" w:fill="FFFFFF"/>
        </w:rPr>
        <w:t xml:space="preserve"> and can be expected to retire in the coming years.</w:t>
      </w:r>
      <w:r w:rsidR="008E62EB" w:rsidRPr="00612E3F">
        <w:rPr>
          <w:sz w:val="22"/>
          <w:szCs w:val="22"/>
          <w:shd w:val="clear" w:color="auto" w:fill="FFFFFF"/>
        </w:rPr>
        <w:t xml:space="preserve"> </w:t>
      </w:r>
    </w:p>
    <w:p w:rsidR="004324B8" w:rsidRPr="00612E3F" w:rsidRDefault="003E7FAF" w:rsidP="008E62EB">
      <w:pPr>
        <w:pStyle w:val="BodyText"/>
        <w:spacing w:after="120"/>
        <w:rPr>
          <w:sz w:val="22"/>
          <w:szCs w:val="22"/>
        </w:rPr>
      </w:pPr>
      <w:r w:rsidRPr="00612E3F">
        <w:rPr>
          <w:sz w:val="22"/>
          <w:szCs w:val="22"/>
          <w:shd w:val="clear" w:color="auto" w:fill="FFFFFF"/>
        </w:rPr>
        <w:t>T</w:t>
      </w:r>
      <w:r w:rsidR="00097864" w:rsidRPr="00612E3F">
        <w:rPr>
          <w:sz w:val="22"/>
          <w:szCs w:val="22"/>
        </w:rPr>
        <w:t>he NGA report,</w:t>
      </w:r>
      <w:r w:rsidR="00094A10" w:rsidRPr="00612E3F">
        <w:rPr>
          <w:sz w:val="22"/>
          <w:szCs w:val="22"/>
        </w:rPr>
        <w:t xml:space="preserve"> “</w:t>
      </w:r>
      <w:r w:rsidR="00094A10" w:rsidRPr="00612E3F">
        <w:rPr>
          <w:b/>
          <w:sz w:val="22"/>
          <w:szCs w:val="22"/>
        </w:rPr>
        <w:t>The Role of Nurse Practitioners in Meeting Increasing Demand for Primary Care</w:t>
      </w:r>
      <w:r w:rsidR="00097864" w:rsidRPr="00612E3F">
        <w:rPr>
          <w:sz w:val="22"/>
          <w:szCs w:val="22"/>
        </w:rPr>
        <w:t>,</w:t>
      </w:r>
      <w:r w:rsidR="00094A10" w:rsidRPr="00612E3F">
        <w:rPr>
          <w:sz w:val="22"/>
          <w:szCs w:val="22"/>
        </w:rPr>
        <w:t>”</w:t>
      </w:r>
      <w:r w:rsidR="0040097B" w:rsidRPr="00612E3F">
        <w:rPr>
          <w:rStyle w:val="FootnoteReference"/>
          <w:sz w:val="22"/>
          <w:szCs w:val="22"/>
        </w:rPr>
        <w:footnoteReference w:id="1"/>
      </w:r>
      <w:r w:rsidR="0040097B" w:rsidRPr="00612E3F">
        <w:rPr>
          <w:sz w:val="22"/>
          <w:szCs w:val="22"/>
        </w:rPr>
        <w:t xml:space="preserve"> </w:t>
      </w:r>
      <w:r w:rsidR="004324B8" w:rsidRPr="00612E3F">
        <w:rPr>
          <w:sz w:val="22"/>
          <w:szCs w:val="22"/>
        </w:rPr>
        <w:t>demonstrate</w:t>
      </w:r>
      <w:r w:rsidR="00097864" w:rsidRPr="00612E3F">
        <w:rPr>
          <w:sz w:val="22"/>
          <w:szCs w:val="22"/>
        </w:rPr>
        <w:t>s</w:t>
      </w:r>
      <w:r w:rsidR="007C1A01" w:rsidRPr="00612E3F">
        <w:rPr>
          <w:sz w:val="22"/>
          <w:szCs w:val="22"/>
        </w:rPr>
        <w:t xml:space="preserve"> that advanced practice registered nurses (APRNs) are a valuable resource for addressing the</w:t>
      </w:r>
      <w:r w:rsidR="00097864" w:rsidRPr="00612E3F">
        <w:rPr>
          <w:sz w:val="22"/>
          <w:szCs w:val="22"/>
        </w:rPr>
        <w:t>se</w:t>
      </w:r>
      <w:r w:rsidR="007C1A01" w:rsidRPr="00612E3F">
        <w:rPr>
          <w:sz w:val="22"/>
          <w:szCs w:val="22"/>
        </w:rPr>
        <w:t xml:space="preserve"> </w:t>
      </w:r>
      <w:r w:rsidR="00097864" w:rsidRPr="00612E3F">
        <w:rPr>
          <w:sz w:val="22"/>
          <w:szCs w:val="22"/>
        </w:rPr>
        <w:t>challenges.</w:t>
      </w:r>
      <w:r w:rsidR="002921E8" w:rsidRPr="00612E3F">
        <w:rPr>
          <w:sz w:val="22"/>
          <w:szCs w:val="22"/>
        </w:rPr>
        <w:t xml:space="preserve"> The report finds that APRNs are well-qualified to deliver certain primary care services and suggests that states expand utilization of APRNs </w:t>
      </w:r>
      <w:r w:rsidR="00C22603" w:rsidRPr="00612E3F">
        <w:rPr>
          <w:sz w:val="22"/>
          <w:szCs w:val="22"/>
        </w:rPr>
        <w:t>t</w:t>
      </w:r>
      <w:r w:rsidR="00BB03F0">
        <w:rPr>
          <w:sz w:val="22"/>
          <w:szCs w:val="22"/>
        </w:rPr>
        <w:t>o mitigate shortages. T</w:t>
      </w:r>
      <w:r w:rsidR="00C22603" w:rsidRPr="00612E3F">
        <w:rPr>
          <w:sz w:val="22"/>
          <w:szCs w:val="22"/>
        </w:rPr>
        <w:t>o properly utilize this resource, the NGA recommends changing restrictive scope of practice laws and assuring adequate reimbursement to incentivize greater APRN involvement in primary care.</w:t>
      </w:r>
    </w:p>
    <w:p w:rsidR="007462A2" w:rsidRPr="00612E3F" w:rsidRDefault="009B7E4C" w:rsidP="008E62EB">
      <w:pPr>
        <w:pStyle w:val="BodyText"/>
        <w:spacing w:after="120"/>
        <w:rPr>
          <w:sz w:val="22"/>
          <w:szCs w:val="22"/>
        </w:rPr>
      </w:pPr>
      <w:r w:rsidRPr="00612E3F">
        <w:rPr>
          <w:sz w:val="22"/>
          <w:szCs w:val="22"/>
        </w:rPr>
        <w:t>T</w:t>
      </w:r>
      <w:r w:rsidR="00274629" w:rsidRPr="00612E3F">
        <w:rPr>
          <w:sz w:val="22"/>
          <w:szCs w:val="22"/>
        </w:rPr>
        <w:t>he [</w:t>
      </w:r>
      <w:r w:rsidR="00BB03F0">
        <w:rPr>
          <w:sz w:val="22"/>
          <w:szCs w:val="22"/>
        </w:rPr>
        <w:t>s</w:t>
      </w:r>
      <w:r w:rsidR="00274629" w:rsidRPr="00612E3F">
        <w:rPr>
          <w:sz w:val="22"/>
          <w:szCs w:val="22"/>
        </w:rPr>
        <w:t>tate] Action Coalition</w:t>
      </w:r>
      <w:r w:rsidR="0040097B" w:rsidRPr="00612E3F">
        <w:rPr>
          <w:rStyle w:val="FootnoteReference"/>
          <w:sz w:val="22"/>
          <w:szCs w:val="22"/>
        </w:rPr>
        <w:footnoteReference w:id="2"/>
      </w:r>
      <w:r w:rsidR="003E7FAF" w:rsidRPr="00612E3F">
        <w:rPr>
          <w:sz w:val="22"/>
          <w:szCs w:val="22"/>
        </w:rPr>
        <w:t xml:space="preserve"> </w:t>
      </w:r>
      <w:r w:rsidR="00274629" w:rsidRPr="00612E3F">
        <w:rPr>
          <w:sz w:val="22"/>
          <w:szCs w:val="22"/>
        </w:rPr>
        <w:t>is</w:t>
      </w:r>
      <w:r w:rsidR="00C22603" w:rsidRPr="00612E3F">
        <w:rPr>
          <w:sz w:val="22"/>
          <w:szCs w:val="22"/>
        </w:rPr>
        <w:t xml:space="preserve"> </w:t>
      </w:r>
      <w:r w:rsidRPr="00612E3F">
        <w:rPr>
          <w:sz w:val="22"/>
          <w:szCs w:val="22"/>
        </w:rPr>
        <w:t>a diverse coalition of businesses, health systems, [other types of stakeholders] and nurses, is already working to</w:t>
      </w:r>
      <w:r w:rsidR="00BB03F0">
        <w:rPr>
          <w:sz w:val="22"/>
          <w:szCs w:val="22"/>
        </w:rPr>
        <w:t xml:space="preserve"> ensure we have enough highly </w:t>
      </w:r>
      <w:r w:rsidR="007462A2" w:rsidRPr="00612E3F">
        <w:rPr>
          <w:sz w:val="22"/>
          <w:szCs w:val="22"/>
        </w:rPr>
        <w:t>educated and trained APRNs to meet [</w:t>
      </w:r>
      <w:r w:rsidR="00BB03F0">
        <w:rPr>
          <w:sz w:val="22"/>
          <w:szCs w:val="22"/>
        </w:rPr>
        <w:t>s</w:t>
      </w:r>
      <w:r w:rsidR="007462A2" w:rsidRPr="00612E3F">
        <w:rPr>
          <w:sz w:val="22"/>
          <w:szCs w:val="22"/>
        </w:rPr>
        <w:t>tate’s] health needs.</w:t>
      </w:r>
      <w:r w:rsidR="00274629" w:rsidRPr="00612E3F">
        <w:rPr>
          <w:sz w:val="22"/>
          <w:szCs w:val="22"/>
        </w:rPr>
        <w:t xml:space="preserve"> Membership includes </w:t>
      </w:r>
      <w:r w:rsidR="00274629" w:rsidRPr="00612E3F">
        <w:rPr>
          <w:sz w:val="22"/>
          <w:szCs w:val="22"/>
          <w:highlight w:val="yellow"/>
        </w:rPr>
        <w:t>[list them or attach it if the list is long</w:t>
      </w:r>
      <w:r w:rsidR="00274629" w:rsidRPr="00612E3F">
        <w:rPr>
          <w:sz w:val="22"/>
          <w:szCs w:val="22"/>
        </w:rPr>
        <w:t xml:space="preserve">]. </w:t>
      </w:r>
      <w:r w:rsidR="00E25130" w:rsidRPr="00612E3F">
        <w:rPr>
          <w:sz w:val="22"/>
          <w:szCs w:val="22"/>
        </w:rPr>
        <w:t>We</w:t>
      </w:r>
      <w:r w:rsidR="007462A2" w:rsidRPr="00612E3F">
        <w:rPr>
          <w:sz w:val="22"/>
          <w:szCs w:val="22"/>
        </w:rPr>
        <w:t xml:space="preserve"> would love to tell you more about our coalition and how we can improve our state’s fiscal and physical </w:t>
      </w:r>
      <w:r w:rsidR="00E25130" w:rsidRPr="00612E3F">
        <w:rPr>
          <w:sz w:val="22"/>
          <w:szCs w:val="22"/>
        </w:rPr>
        <w:t>health by working together. We are</w:t>
      </w:r>
      <w:r w:rsidR="007462A2" w:rsidRPr="00612E3F">
        <w:rPr>
          <w:sz w:val="22"/>
          <w:szCs w:val="22"/>
        </w:rPr>
        <w:t xml:space="preserve"> happy to come to your office to speak wit</w:t>
      </w:r>
      <w:r w:rsidR="00E25130" w:rsidRPr="00612E3F">
        <w:rPr>
          <w:sz w:val="22"/>
          <w:szCs w:val="22"/>
        </w:rPr>
        <w:t>h you or your staff in person. We</w:t>
      </w:r>
      <w:r w:rsidR="007462A2" w:rsidRPr="00612E3F">
        <w:rPr>
          <w:sz w:val="22"/>
          <w:szCs w:val="22"/>
        </w:rPr>
        <w:t xml:space="preserve"> will contact your office by phone to make arrangements</w:t>
      </w:r>
      <w:r w:rsidR="00E25130" w:rsidRPr="00612E3F">
        <w:rPr>
          <w:sz w:val="22"/>
          <w:szCs w:val="22"/>
        </w:rPr>
        <w:t xml:space="preserve"> or your staff can contact [___________________]</w:t>
      </w:r>
      <w:r w:rsidR="00612E3F">
        <w:rPr>
          <w:sz w:val="22"/>
          <w:szCs w:val="22"/>
        </w:rPr>
        <w:t xml:space="preserve">, </w:t>
      </w:r>
      <w:r w:rsidR="00612E3F" w:rsidRPr="00612E3F">
        <w:rPr>
          <w:sz w:val="22"/>
          <w:szCs w:val="22"/>
        </w:rPr>
        <w:t>who is the [________]</w:t>
      </w:r>
      <w:r w:rsidR="00612E3F">
        <w:rPr>
          <w:sz w:val="22"/>
          <w:szCs w:val="22"/>
        </w:rPr>
        <w:t xml:space="preserve"> </w:t>
      </w:r>
      <w:r w:rsidR="00612E3F" w:rsidRPr="00612E3F">
        <w:rPr>
          <w:sz w:val="22"/>
          <w:szCs w:val="22"/>
        </w:rPr>
        <w:t>Action Coalition contact for this issue</w:t>
      </w:r>
      <w:r w:rsidR="00612E3F">
        <w:rPr>
          <w:sz w:val="22"/>
          <w:szCs w:val="22"/>
        </w:rPr>
        <w:t>,</w:t>
      </w:r>
      <w:r w:rsidR="00612E3F" w:rsidRPr="00612E3F">
        <w:rPr>
          <w:sz w:val="22"/>
          <w:szCs w:val="22"/>
        </w:rPr>
        <w:t xml:space="preserve"> </w:t>
      </w:r>
      <w:r w:rsidR="00E25130" w:rsidRPr="00612E3F">
        <w:rPr>
          <w:sz w:val="22"/>
          <w:szCs w:val="22"/>
        </w:rPr>
        <w:t>at [________________]</w:t>
      </w:r>
      <w:r w:rsidR="007462A2" w:rsidRPr="00612E3F">
        <w:rPr>
          <w:sz w:val="22"/>
          <w:szCs w:val="22"/>
        </w:rPr>
        <w:t>.</w:t>
      </w:r>
    </w:p>
    <w:p w:rsidR="00272AE7" w:rsidRPr="00612E3F" w:rsidRDefault="009C1FA5" w:rsidP="008E62EB">
      <w:pPr>
        <w:pStyle w:val="BodyText"/>
        <w:spacing w:after="120"/>
        <w:rPr>
          <w:sz w:val="22"/>
          <w:szCs w:val="22"/>
        </w:rPr>
      </w:pPr>
      <w:r w:rsidRPr="00612E3F">
        <w:rPr>
          <w:sz w:val="22"/>
          <w:szCs w:val="22"/>
        </w:rPr>
        <w:t xml:space="preserve">Thank you for your </w:t>
      </w:r>
      <w:r w:rsidR="007462A2" w:rsidRPr="00612E3F">
        <w:rPr>
          <w:sz w:val="22"/>
          <w:szCs w:val="22"/>
        </w:rPr>
        <w:t xml:space="preserve">time and </w:t>
      </w:r>
      <w:r w:rsidRPr="00612E3F">
        <w:rPr>
          <w:sz w:val="22"/>
          <w:szCs w:val="22"/>
        </w:rPr>
        <w:t>support</w:t>
      </w:r>
      <w:r w:rsidR="00272AE7" w:rsidRPr="00612E3F">
        <w:rPr>
          <w:sz w:val="22"/>
          <w:szCs w:val="22"/>
        </w:rPr>
        <w:t>.</w:t>
      </w:r>
    </w:p>
    <w:p w:rsidR="00FD5F91" w:rsidRDefault="00D27A70" w:rsidP="00612E3F">
      <w:pPr>
        <w:pStyle w:val="Closing"/>
        <w:spacing w:after="0"/>
        <w:rPr>
          <w:sz w:val="22"/>
          <w:szCs w:val="22"/>
        </w:rPr>
      </w:pPr>
      <w:r w:rsidRPr="00612E3F">
        <w:rPr>
          <w:sz w:val="22"/>
          <w:szCs w:val="22"/>
        </w:rPr>
        <w:t>Sincerely,</w:t>
      </w:r>
    </w:p>
    <w:p w:rsidR="00612E3F" w:rsidRDefault="00612E3F" w:rsidP="00612E3F">
      <w:pPr>
        <w:pStyle w:val="Closing"/>
        <w:spacing w:after="0"/>
        <w:rPr>
          <w:sz w:val="22"/>
          <w:szCs w:val="22"/>
        </w:rPr>
      </w:pPr>
    </w:p>
    <w:p w:rsidR="00612E3F" w:rsidRDefault="00612E3F" w:rsidP="00612E3F">
      <w:pPr>
        <w:pStyle w:val="Closing"/>
        <w:spacing w:after="0"/>
        <w:rPr>
          <w:sz w:val="22"/>
          <w:szCs w:val="22"/>
        </w:rPr>
      </w:pPr>
    </w:p>
    <w:p w:rsidR="00612E3F" w:rsidRDefault="00612E3F" w:rsidP="00612E3F">
      <w:pPr>
        <w:pStyle w:val="Closing"/>
        <w:spacing w:after="0"/>
        <w:rPr>
          <w:sz w:val="22"/>
          <w:szCs w:val="22"/>
        </w:rPr>
      </w:pPr>
    </w:p>
    <w:p w:rsidR="00612E3F" w:rsidRPr="00612E3F" w:rsidRDefault="00612E3F" w:rsidP="00612E3F">
      <w:pPr>
        <w:pStyle w:val="Closing"/>
        <w:spacing w:after="0"/>
        <w:rPr>
          <w:sz w:val="22"/>
          <w:szCs w:val="22"/>
        </w:rPr>
      </w:pPr>
    </w:p>
    <w:p w:rsidR="009C1FA5" w:rsidRDefault="00274629" w:rsidP="00612E3F">
      <w:pPr>
        <w:pStyle w:val="Signature"/>
      </w:pPr>
      <w:r w:rsidRPr="00612E3F">
        <w:rPr>
          <w:sz w:val="22"/>
          <w:szCs w:val="22"/>
        </w:rPr>
        <w:t>[Your Names and A</w:t>
      </w:r>
      <w:r w:rsidR="00BB03F0">
        <w:rPr>
          <w:sz w:val="22"/>
          <w:szCs w:val="22"/>
        </w:rPr>
        <w:t xml:space="preserve">ction </w:t>
      </w:r>
      <w:r w:rsidRPr="00612E3F">
        <w:rPr>
          <w:sz w:val="22"/>
          <w:szCs w:val="22"/>
        </w:rPr>
        <w:t>C</w:t>
      </w:r>
      <w:r w:rsidR="00BB03F0">
        <w:rPr>
          <w:sz w:val="22"/>
          <w:szCs w:val="22"/>
        </w:rPr>
        <w:t>oalition</w:t>
      </w:r>
      <w:r w:rsidRPr="00612E3F">
        <w:rPr>
          <w:sz w:val="22"/>
          <w:szCs w:val="22"/>
        </w:rPr>
        <w:t xml:space="preserve"> Titles] (</w:t>
      </w:r>
      <w:bookmarkStart w:id="0" w:name="_GoBack"/>
      <w:bookmarkEnd w:id="0"/>
      <w:r w:rsidR="00E25130" w:rsidRPr="00612E3F">
        <w:rPr>
          <w:sz w:val="22"/>
          <w:szCs w:val="22"/>
        </w:rPr>
        <w:t>We re</w:t>
      </w:r>
      <w:r w:rsidRPr="00612E3F">
        <w:rPr>
          <w:sz w:val="22"/>
          <w:szCs w:val="22"/>
        </w:rPr>
        <w:t>commend the Workgroup Co-leads)</w:t>
      </w:r>
    </w:p>
    <w:sectPr w:rsidR="009C1FA5" w:rsidSect="00612E3F">
      <w:headerReference w:type="default" r:id="rId9"/>
      <w:pgSz w:w="12240" w:h="15840" w:code="1"/>
      <w:pgMar w:top="1440" w:right="1440" w:bottom="81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B02" w:rsidRDefault="00EE4B02">
      <w:r>
        <w:separator/>
      </w:r>
    </w:p>
  </w:endnote>
  <w:endnote w:type="continuationSeparator" w:id="0">
    <w:p w:rsidR="00EE4B02" w:rsidRDefault="00EE4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B02" w:rsidRDefault="00EE4B02">
      <w:r>
        <w:separator/>
      </w:r>
    </w:p>
  </w:footnote>
  <w:footnote w:type="continuationSeparator" w:id="0">
    <w:p w:rsidR="00EE4B02" w:rsidRDefault="00EE4B02">
      <w:r>
        <w:continuationSeparator/>
      </w:r>
    </w:p>
  </w:footnote>
  <w:footnote w:id="1">
    <w:p w:rsidR="0040097B" w:rsidRDefault="0040097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1A7427">
          <w:rPr>
            <w:rStyle w:val="Hyperlink"/>
          </w:rPr>
          <w:t>http://www.nga.org/cms/home/nga-center-for-best-practices/center-publications/page-health-publications/col2-content/main-content-list/the-role-of-nurse-practitioners.html</w:t>
        </w:r>
      </w:hyperlink>
      <w:r>
        <w:t xml:space="preserve"> </w:t>
      </w:r>
    </w:p>
  </w:footnote>
  <w:footnote w:id="2">
    <w:p w:rsidR="0040097B" w:rsidRDefault="0040097B">
      <w:pPr>
        <w:pStyle w:val="FootnoteText"/>
      </w:pPr>
      <w:r>
        <w:rPr>
          <w:rStyle w:val="FootnoteReference"/>
        </w:rPr>
        <w:footnoteRef/>
      </w:r>
      <w:r>
        <w:t xml:space="preserve"> (insert web link to Action Coalition here)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A92" w:rsidRPr="000B7DA8" w:rsidRDefault="00E05A92" w:rsidP="000B7DA8">
    <w:pPr>
      <w:pStyle w:val="Header"/>
    </w:pPr>
    <w:r w:rsidRPr="000B7DA8">
      <w:fldChar w:fldCharType="begin"/>
    </w:r>
    <w:r w:rsidRPr="000B7DA8">
      <w:instrText>MACROBUTTON DoFieldClick [Recipient Name]</w:instrText>
    </w:r>
    <w:r w:rsidRPr="000B7DA8">
      <w:fldChar w:fldCharType="end"/>
    </w:r>
    <w:r>
      <w:br/>
    </w:r>
    <w:r w:rsidRPr="000B7DA8">
      <w:fldChar w:fldCharType="begin"/>
    </w:r>
    <w:r w:rsidRPr="000B7DA8">
      <w:instrText>CREATEDATE  \@ "MMMM d, yyyy"  \* MERGEFORMAT</w:instrText>
    </w:r>
    <w:r w:rsidRPr="000B7DA8">
      <w:fldChar w:fldCharType="separate"/>
    </w:r>
    <w:r w:rsidR="007B7247">
      <w:rPr>
        <w:noProof/>
      </w:rPr>
      <w:t>July 25, 2013</w:t>
    </w:r>
    <w:r w:rsidRPr="000B7DA8">
      <w:fldChar w:fldCharType="end"/>
    </w:r>
    <w:r>
      <w:br/>
      <w:t xml:space="preserve">Page </w:t>
    </w:r>
    <w:r w:rsidRPr="000B7DA8">
      <w:rPr>
        <w:rStyle w:val="PageNumber"/>
      </w:rPr>
      <w:fldChar w:fldCharType="begin"/>
    </w:r>
    <w:r w:rsidRPr="000B7DA8">
      <w:rPr>
        <w:rStyle w:val="PageNumber"/>
      </w:rPr>
      <w:instrText>PAGE</w:instrText>
    </w:r>
    <w:r w:rsidRPr="000B7DA8">
      <w:rPr>
        <w:rStyle w:val="PageNumber"/>
      </w:rPr>
      <w:fldChar w:fldCharType="separate"/>
    </w:r>
    <w:r w:rsidR="00612E3F">
      <w:rPr>
        <w:rStyle w:val="PageNumber"/>
        <w:noProof/>
      </w:rPr>
      <w:t>2</w:t>
    </w:r>
    <w:r w:rsidRPr="000B7DA8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BD"/>
    <w:rsid w:val="00003BE8"/>
    <w:rsid w:val="000454BD"/>
    <w:rsid w:val="00047028"/>
    <w:rsid w:val="00094A10"/>
    <w:rsid w:val="00097864"/>
    <w:rsid w:val="000A0089"/>
    <w:rsid w:val="000B7DA8"/>
    <w:rsid w:val="000E2622"/>
    <w:rsid w:val="000F2F1D"/>
    <w:rsid w:val="0013733D"/>
    <w:rsid w:val="001568EF"/>
    <w:rsid w:val="00165240"/>
    <w:rsid w:val="001B0EB0"/>
    <w:rsid w:val="001C39C4"/>
    <w:rsid w:val="001C3B37"/>
    <w:rsid w:val="001D185A"/>
    <w:rsid w:val="00204EBD"/>
    <w:rsid w:val="0021430B"/>
    <w:rsid w:val="002221EB"/>
    <w:rsid w:val="00255735"/>
    <w:rsid w:val="00267CC0"/>
    <w:rsid w:val="00272AE7"/>
    <w:rsid w:val="00274629"/>
    <w:rsid w:val="002921E8"/>
    <w:rsid w:val="002F341B"/>
    <w:rsid w:val="00333A3F"/>
    <w:rsid w:val="00394C9A"/>
    <w:rsid w:val="003A65CF"/>
    <w:rsid w:val="003E7FAF"/>
    <w:rsid w:val="0040097B"/>
    <w:rsid w:val="004029BF"/>
    <w:rsid w:val="00422D2C"/>
    <w:rsid w:val="004324B8"/>
    <w:rsid w:val="00443400"/>
    <w:rsid w:val="0044536C"/>
    <w:rsid w:val="00452DEA"/>
    <w:rsid w:val="00454373"/>
    <w:rsid w:val="004B5B67"/>
    <w:rsid w:val="004F3877"/>
    <w:rsid w:val="00517A98"/>
    <w:rsid w:val="00530AAD"/>
    <w:rsid w:val="00575B10"/>
    <w:rsid w:val="005B2344"/>
    <w:rsid w:val="005F4F00"/>
    <w:rsid w:val="00612E3F"/>
    <w:rsid w:val="0061751D"/>
    <w:rsid w:val="006308D8"/>
    <w:rsid w:val="00643A94"/>
    <w:rsid w:val="00650B2F"/>
    <w:rsid w:val="006F02C2"/>
    <w:rsid w:val="00721824"/>
    <w:rsid w:val="00727825"/>
    <w:rsid w:val="007334AD"/>
    <w:rsid w:val="007347D7"/>
    <w:rsid w:val="00744147"/>
    <w:rsid w:val="007462A2"/>
    <w:rsid w:val="00767097"/>
    <w:rsid w:val="007834BF"/>
    <w:rsid w:val="007B7247"/>
    <w:rsid w:val="007C1A01"/>
    <w:rsid w:val="007C2960"/>
    <w:rsid w:val="007D03C5"/>
    <w:rsid w:val="007F303E"/>
    <w:rsid w:val="00852CDA"/>
    <w:rsid w:val="00876FF3"/>
    <w:rsid w:val="008816B4"/>
    <w:rsid w:val="008C0A78"/>
    <w:rsid w:val="008C383A"/>
    <w:rsid w:val="008E62EB"/>
    <w:rsid w:val="0091624C"/>
    <w:rsid w:val="009321DF"/>
    <w:rsid w:val="00956F81"/>
    <w:rsid w:val="00965D17"/>
    <w:rsid w:val="00981E11"/>
    <w:rsid w:val="009A462A"/>
    <w:rsid w:val="009B4B7B"/>
    <w:rsid w:val="009B7E4C"/>
    <w:rsid w:val="009C1FA5"/>
    <w:rsid w:val="009E1724"/>
    <w:rsid w:val="009F2F6E"/>
    <w:rsid w:val="009F34DD"/>
    <w:rsid w:val="00A46190"/>
    <w:rsid w:val="00A7148D"/>
    <w:rsid w:val="00AE27A5"/>
    <w:rsid w:val="00B26817"/>
    <w:rsid w:val="00B55CDF"/>
    <w:rsid w:val="00B76823"/>
    <w:rsid w:val="00BB03F0"/>
    <w:rsid w:val="00BD0BBB"/>
    <w:rsid w:val="00C22603"/>
    <w:rsid w:val="00C833FF"/>
    <w:rsid w:val="00CC2ADC"/>
    <w:rsid w:val="00CC6854"/>
    <w:rsid w:val="00CE2C65"/>
    <w:rsid w:val="00CF13D7"/>
    <w:rsid w:val="00D12684"/>
    <w:rsid w:val="00D27A70"/>
    <w:rsid w:val="00E05A92"/>
    <w:rsid w:val="00E25130"/>
    <w:rsid w:val="00EA5EAF"/>
    <w:rsid w:val="00EE4B02"/>
    <w:rsid w:val="00F07C74"/>
    <w:rsid w:val="00FD0588"/>
    <w:rsid w:val="00FD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  <w:style w:type="character" w:styleId="Hyperlink">
    <w:name w:val="Hyperlink"/>
    <w:basedOn w:val="DefaultParagraphFont"/>
    <w:uiPriority w:val="99"/>
    <w:rsid w:val="00097864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97864"/>
    <w:pPr>
      <w:ind w:left="720"/>
      <w:contextualSpacing/>
    </w:pPr>
    <w:rPr>
      <w:rFonts w:ascii="Calibri" w:hAnsi="Calibri" w:cs="Calibri"/>
    </w:rPr>
  </w:style>
  <w:style w:type="paragraph" w:styleId="FootnoteText">
    <w:name w:val="footnote text"/>
    <w:basedOn w:val="Normal"/>
    <w:link w:val="FootnoteTextChar"/>
    <w:rsid w:val="0040097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0097B"/>
  </w:style>
  <w:style w:type="character" w:styleId="FootnoteReference">
    <w:name w:val="footnote reference"/>
    <w:basedOn w:val="DefaultParagraphFont"/>
    <w:rsid w:val="004009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  <w:style w:type="character" w:styleId="Hyperlink">
    <w:name w:val="Hyperlink"/>
    <w:basedOn w:val="DefaultParagraphFont"/>
    <w:uiPriority w:val="99"/>
    <w:rsid w:val="00097864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97864"/>
    <w:pPr>
      <w:ind w:left="720"/>
      <w:contextualSpacing/>
    </w:pPr>
    <w:rPr>
      <w:rFonts w:ascii="Calibri" w:hAnsi="Calibri" w:cs="Calibri"/>
    </w:rPr>
  </w:style>
  <w:style w:type="paragraph" w:styleId="FootnoteText">
    <w:name w:val="footnote text"/>
    <w:basedOn w:val="Normal"/>
    <w:link w:val="FootnoteTextChar"/>
    <w:rsid w:val="0040097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0097B"/>
  </w:style>
  <w:style w:type="character" w:styleId="FootnoteReference">
    <w:name w:val="footnote reference"/>
    <w:basedOn w:val="DefaultParagraphFont"/>
    <w:rsid w:val="004009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ga.org/cms/home/nga-center-for-best-practices/center-publications/page-health-publications/col2-content/main-content-list/the-role-of-nurse-practitioners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ianco\AppData\Roaming\Microsoft\Templates\Letter%20to%20legislator%20urging%20ac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BD5AC-779B-4BBB-9172-207A8E9C7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to legislator urging action</Template>
  <TotalTime>3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McGraw-Hill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Bianco</dc:creator>
  <cp:lastModifiedBy>Gold, Jamie A</cp:lastModifiedBy>
  <cp:revision>4</cp:revision>
  <cp:lastPrinted>2013-07-25T18:22:00Z</cp:lastPrinted>
  <dcterms:created xsi:type="dcterms:W3CDTF">2016-10-18T16:53:00Z</dcterms:created>
  <dcterms:modified xsi:type="dcterms:W3CDTF">2016-10-18T16:56:00Z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TC010185801033</vt:lpwstr>
  </property>
</Properties>
</file>